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939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Гордиенко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 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Гордиенко Сергея Владимировича,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Гордиенко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Гордиенко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Гордиенко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Гордиенко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Гордиенко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Гордиенко Сергея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8"/>
          <w:szCs w:val="28"/>
        </w:rPr>
        <w:t>момента 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Timegrp-16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939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5rplc-15">
    <w:name w:val="cat-Time grp-15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Timegrp-16rplc-22">
    <w:name w:val="cat-Time grp-16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6">
    <w:name w:val="cat-Date grp-7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